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323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Казалиева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8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5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Р. Дагестан, неработающего, зарегистрированного и проживающего по адресу: </w:t>
      </w:r>
      <w:r>
        <w:rPr>
          <w:rStyle w:val="cat-UserDefinedgrp-5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51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0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52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12.6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.10.2023.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4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2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25.10.2023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Янгурчиев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12.6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</w:t>
      </w:r>
      <w:r>
        <w:rPr>
          <w:rFonts w:ascii="Times New Roman" w:eastAsia="Times New Roman" w:hAnsi="Times New Roman" w:cs="Times New Roman"/>
          <w:sz w:val="25"/>
          <w:szCs w:val="25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Казалиева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0412365400395003232420185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5">
    <w:name w:val="cat-ExternalSystemDefined grp-48 rplc-5"/>
    <w:basedOn w:val="DefaultParagraphFont"/>
  </w:style>
  <w:style w:type="character" w:customStyle="1" w:styleId="cat-PassportDatagrp-35rplc-6">
    <w:name w:val="cat-PassportData grp-35 rplc-6"/>
    <w:basedOn w:val="DefaultParagraphFont"/>
  </w:style>
  <w:style w:type="character" w:customStyle="1" w:styleId="cat-UserDefinedgrp-50rplc-8">
    <w:name w:val="cat-UserDefined grp-50 rplc-8"/>
    <w:basedOn w:val="DefaultParagraphFont"/>
  </w:style>
  <w:style w:type="character" w:customStyle="1" w:styleId="cat-UserDefinedgrp-51rplc-11">
    <w:name w:val="cat-UserDefined grp-51 rplc-11"/>
    <w:basedOn w:val="DefaultParagraphFont"/>
  </w:style>
  <w:style w:type="character" w:customStyle="1" w:styleId="cat-UserDefinedgrp-50rplc-17">
    <w:name w:val="cat-UserDefined grp-50 rplc-17"/>
    <w:basedOn w:val="DefaultParagraphFont"/>
  </w:style>
  <w:style w:type="character" w:customStyle="1" w:styleId="cat-UserDefinedgrp-52rplc-22">
    <w:name w:val="cat-UserDefined grp-52 rplc-22"/>
    <w:basedOn w:val="DefaultParagraphFont"/>
  </w:style>
  <w:style w:type="character" w:customStyle="1" w:styleId="cat-UserDefinedgrp-54rplc-33">
    <w:name w:val="cat-UserDefined grp-54 rplc-33"/>
    <w:basedOn w:val="DefaultParagraphFont"/>
  </w:style>
  <w:style w:type="character" w:customStyle="1" w:styleId="cat-UserDefinedgrp-52rplc-37">
    <w:name w:val="cat-UserDefined grp-52 rplc-37"/>
    <w:basedOn w:val="DefaultParagraphFont"/>
  </w:style>
  <w:style w:type="character" w:customStyle="1" w:styleId="cat-UserDefinedgrp-55rplc-56">
    <w:name w:val="cat-UserDefined grp-55 rplc-56"/>
    <w:basedOn w:val="DefaultParagraphFont"/>
  </w:style>
  <w:style w:type="character" w:customStyle="1" w:styleId="cat-UserDefinedgrp-56rplc-59">
    <w:name w:val="cat-UserDefined grp-56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